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12 Career Technical Education Program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Bulldozer, Excavator, Skid steer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Blue prints, Computers, Designs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Hammer, Skill saws,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Band aide, Stethoscope, Blood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Battery, Alternator, Brakes, Engines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Computers, Videos, Cameras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Helmet, Plasma Cutter,Rods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Brief case, Meetings, Memos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Cooking, Baking, Chef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Animals, Farms, Turkeys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Circuit Board, Math Skills, Science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Hairdryers, Nail Polish, Hair Curlier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Career Technical Education Program</dc:title>
  <dcterms:created xsi:type="dcterms:W3CDTF">2021-10-10T23:57:54Z</dcterms:created>
  <dcterms:modified xsi:type="dcterms:W3CDTF">2021-10-10T23:57:54Z</dcterms:modified>
</cp:coreProperties>
</file>