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12 Defense Mechanisms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process of diverting your feelings about the negative self-concepts that you have of yourself or others into more socially acceptable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the process of masking perceived negative self-concepts by developing positive self-concepts to make up for and to cover perceived negative self-concepts.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 the process of explaining why, this time, you do not have to be judged as negative self-concepts because of your behaviors or intentions.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 the subconscious or conscious process of blinding yourself to negative self-concepts that you believe exist in you, but that you do not want to deal with or 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when you express feelings to a substitute target, because you are unwilling to express them to the real target.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attribution to others of your own negative self-concepts.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unconscious and seemingly involuntary removal from awareness of the negative self-concepts that your ego finds too painful to tolerate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the process of developing conscious positive self-concepts in order to cover and hide opposite, negative self-concepts.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defense mechanism is the process of trying to undo negative self-concept ratings of yourself by performing rituals or behaviors designed to offset the behaviors that the negative ratings of you were based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acceptance of the standards of others to avoid being rated as negative self-concepts by their standards.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defense mechanism is the identification of yourself with causes, groups, heroes, leaders, etc. you perceive as being good self-concepts or self-images.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the returning to an earlier time in your life when you were not so threatened with becoming negative self-concepts.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Defense Mechanisms</dc:title>
  <dcterms:created xsi:type="dcterms:W3CDTF">2021-10-10T23:57:22Z</dcterms:created>
  <dcterms:modified xsi:type="dcterms:W3CDTF">2021-10-10T23:57:22Z</dcterms:modified>
</cp:coreProperties>
</file>