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1.2 Government Redo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dictor controls public and private lives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absence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governs with absolute power usually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economy in which buyers make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where rulers inherit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 of common ownership of property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leaders rule with consent of citizens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economic system of habit and custom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religious leaders control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economy planned by a central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by a small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government with leaders representing the citizens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Government Redo</dc:title>
  <dcterms:created xsi:type="dcterms:W3CDTF">2021-10-10T23:56:43Z</dcterms:created>
  <dcterms:modified xsi:type="dcterms:W3CDTF">2021-10-10T23:56:43Z</dcterms:modified>
</cp:coreProperties>
</file>