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 Olympians 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ruler of the Underworld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Olympians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goddess of Harvest and Agriculture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goddess of Love and family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goddess of marriage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the Sea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god of Wine, and Agriculture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 of Forge fire and Blacksmiths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goddess of The moon and the Wilderness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goddess of Hearth and home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goddess of wisdom, War, Art, and Reason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God of the sun and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 of War and Warlike frenzy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 of Olympus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original Evil king before his children dethroned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Olympians Word Puzzle </dc:title>
  <dcterms:created xsi:type="dcterms:W3CDTF">2021-10-10T23:57:58Z</dcterms:created>
  <dcterms:modified xsi:type="dcterms:W3CDTF">2021-10-10T23:57:58Z</dcterms:modified>
</cp:coreProperties>
</file>