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Powerful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build and create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back it up with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 us 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will happen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 us all about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ways they are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the ways they are 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 me the short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Outline, list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read between the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break it 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 Words</dc:title>
  <dcterms:created xsi:type="dcterms:W3CDTF">2021-10-10T23:57:39Z</dcterms:created>
  <dcterms:modified xsi:type="dcterms:W3CDTF">2021-10-10T23:57:39Z</dcterms:modified>
</cp:coreProperties>
</file>