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Powerful Words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text that builds up a claim or backs up your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traditions and achievements of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tell the similarities of two of more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an educated guess based on prior knowledge and text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shorten a text and give only the main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break apart and study each individual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tell in your own words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tell the differences of two or more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tell about in details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create or put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list in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read between the lines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Powerful Words Vocabulary</dc:title>
  <dcterms:created xsi:type="dcterms:W3CDTF">2021-10-10T23:57:38Z</dcterms:created>
  <dcterms:modified xsi:type="dcterms:W3CDTF">2021-10-10T23:57:38Z</dcterms:modified>
</cp:coreProperties>
</file>