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Powerful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analyze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summarize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support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evaluate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Powerful Words</dc:title>
  <dcterms:created xsi:type="dcterms:W3CDTF">2021-10-10T23:57:33Z</dcterms:created>
  <dcterms:modified xsi:type="dcterms:W3CDTF">2021-10-10T23:57:33Z</dcterms:modified>
</cp:coreProperties>
</file>