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STEP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EXPECTATION    </w:t>
      </w:r>
      <w:r>
        <w:t xml:space="preserve">   FORGIVENESS    </w:t>
      </w:r>
      <w:r>
        <w:t xml:space="preserve">   MEDITATION    </w:t>
      </w:r>
      <w:r>
        <w:t xml:space="preserve">   DETACHMENT    </w:t>
      </w:r>
      <w:r>
        <w:t xml:space="preserve">   SLOGANS    </w:t>
      </w:r>
      <w:r>
        <w:t xml:space="preserve">   BOUNDARIES    </w:t>
      </w:r>
      <w:r>
        <w:t xml:space="preserve">   LITERATURE    </w:t>
      </w:r>
      <w:r>
        <w:t xml:space="preserve">   TOLERANCE    </w:t>
      </w:r>
      <w:r>
        <w:t xml:space="preserve">   POWERLESS    </w:t>
      </w:r>
      <w:r>
        <w:t xml:space="preserve">   ENABLING    </w:t>
      </w:r>
      <w:r>
        <w:t xml:space="preserve">   PRAYER    </w:t>
      </w:r>
      <w:r>
        <w:t xml:space="preserve">   AWARENESS    </w:t>
      </w:r>
      <w:r>
        <w:t xml:space="preserve">   ACTION    </w:t>
      </w:r>
      <w:r>
        <w:t xml:space="preserve">   ACCEPTANCE    </w:t>
      </w:r>
      <w:r>
        <w:t xml:space="preserve">   RESENTMENT    </w:t>
      </w:r>
      <w:r>
        <w:t xml:space="preserve">   WILLINGNESS    </w:t>
      </w:r>
      <w:r>
        <w:t xml:space="preserve">   SHORT COMINGS    </w:t>
      </w:r>
      <w:r>
        <w:t xml:space="preserve">   HUMBLY    </w:t>
      </w:r>
      <w:r>
        <w:t xml:space="preserve">   HUMILITY    </w:t>
      </w:r>
      <w:r>
        <w:t xml:space="preserve">   ALCOHOLIC    </w:t>
      </w:r>
      <w:r>
        <w:t xml:space="preserve">   ALANON    </w:t>
      </w:r>
      <w:r>
        <w:t xml:space="preserve">   SERVICE    </w:t>
      </w:r>
      <w:r>
        <w:t xml:space="preserve">   ONE DAY AT A TIME    </w:t>
      </w:r>
      <w:r>
        <w:t xml:space="preserve">   ANONYMITY    </w:t>
      </w:r>
      <w:r>
        <w:t xml:space="preserve">   GOD    </w:t>
      </w:r>
      <w:r>
        <w:t xml:space="preserve">   CONCEPTS    </w:t>
      </w:r>
      <w:r>
        <w:t xml:space="preserve">   STEPS    </w:t>
      </w:r>
      <w:r>
        <w:t xml:space="preserve">   TRADITIONS    </w:t>
      </w:r>
      <w:r>
        <w:t xml:space="preserve">   MEETING    </w:t>
      </w:r>
      <w:r>
        <w:t xml:space="preserve">   JUST FOR TODAY    </w:t>
      </w:r>
      <w:r>
        <w:t xml:space="preserve">   HOPE    </w:t>
      </w:r>
      <w:r>
        <w:t xml:space="preserve">   BIG BOOK    </w:t>
      </w:r>
      <w:r>
        <w:t xml:space="preserve">   FREE    </w:t>
      </w:r>
      <w:r>
        <w:t xml:space="preserve">   JOYOUS    </w:t>
      </w:r>
      <w:r>
        <w:t xml:space="preserve">   SERENITY    </w:t>
      </w:r>
      <w:r>
        <w:t xml:space="preserve">   HAPPY    </w:t>
      </w:r>
      <w:r>
        <w:t xml:space="preserve">   WISDOM    </w:t>
      </w:r>
      <w:r>
        <w:t xml:space="preserve">   COURAGE    </w:t>
      </w:r>
      <w:r>
        <w:t xml:space="preserve">   SPONSOR    </w:t>
      </w:r>
      <w:r>
        <w:t xml:space="preserve">   HIGHER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 WORD SEARCH</dc:title>
  <dcterms:created xsi:type="dcterms:W3CDTF">2021-10-10T23:59:03Z</dcterms:created>
  <dcterms:modified xsi:type="dcterms:W3CDTF">2021-10-10T23:59:03Z</dcterms:modified>
</cp:coreProperties>
</file>