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12 Step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amends    </w:t>
      </w:r>
      <w:r>
        <w:t xml:space="preserve">   willingness    </w:t>
      </w:r>
      <w:r>
        <w:t xml:space="preserve">   openmindedness    </w:t>
      </w:r>
      <w:r>
        <w:t xml:space="preserve">   honesty    </w:t>
      </w:r>
      <w:r>
        <w:t xml:space="preserve">   inventory    </w:t>
      </w:r>
      <w:r>
        <w:t xml:space="preserve">   sanity    </w:t>
      </w:r>
      <w:r>
        <w:t xml:space="preserve">   unmanageability    </w:t>
      </w:r>
      <w:r>
        <w:t xml:space="preserve">   powerless    </w:t>
      </w:r>
      <w:r>
        <w:t xml:space="preserve">   anonymous    </w:t>
      </w:r>
      <w:r>
        <w:t xml:space="preserve">   spirituality    </w:t>
      </w:r>
      <w:r>
        <w:t xml:space="preserve">   tool kit    </w:t>
      </w:r>
      <w:r>
        <w:t xml:space="preserve">   meditation    </w:t>
      </w:r>
      <w:r>
        <w:t xml:space="preserve">   acceptance    </w:t>
      </w:r>
      <w:r>
        <w:t xml:space="preserve">   prayer    </w:t>
      </w:r>
      <w:r>
        <w:t xml:space="preserve">   surrender    </w:t>
      </w:r>
      <w:r>
        <w:t xml:space="preserve">   Meeting    </w:t>
      </w:r>
      <w:r>
        <w:t xml:space="preserve">   Treatment    </w:t>
      </w:r>
      <w:r>
        <w:t xml:space="preserve">   Step    </w:t>
      </w:r>
      <w:r>
        <w:t xml:space="preserve">   Big Book    </w:t>
      </w:r>
      <w:r>
        <w:t xml:space="preserve">   sponsor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Step Word Search</dc:title>
  <dcterms:created xsi:type="dcterms:W3CDTF">2021-10-10T23:57:47Z</dcterms:created>
  <dcterms:modified xsi:type="dcterms:W3CDTF">2021-10-10T23:57:47Z</dcterms:modified>
</cp:coreProperties>
</file>