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Tribes Of Israel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Zebulum    </w:t>
      </w:r>
      <w:r>
        <w:t xml:space="preserve">   Asher    </w:t>
      </w:r>
      <w:r>
        <w:t xml:space="preserve">   Benjamin    </w:t>
      </w:r>
      <w:r>
        <w:t xml:space="preserve">   Dan    </w:t>
      </w:r>
      <w:r>
        <w:t xml:space="preserve">   Gad    </w:t>
      </w:r>
      <w:r>
        <w:t xml:space="preserve">   Issachar    </w:t>
      </w:r>
      <w:r>
        <w:t xml:space="preserve">   Joseph    </w:t>
      </w:r>
      <w:r>
        <w:t xml:space="preserve">   Judah    </w:t>
      </w:r>
      <w:r>
        <w:t xml:space="preserve">   Levi    </w:t>
      </w:r>
      <w:r>
        <w:t xml:space="preserve">   Naphtali    </w:t>
      </w:r>
      <w:r>
        <w:t xml:space="preserve">   Reuben    </w:t>
      </w:r>
      <w:r>
        <w:t xml:space="preserve">   Simeon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Tribes Of Israel</dc:title>
  <dcterms:created xsi:type="dcterms:W3CDTF">2021-10-10T23:58:27Z</dcterms:created>
  <dcterms:modified xsi:type="dcterms:W3CDTF">2021-10-10T23:58:27Z</dcterms:modified>
</cp:coreProperties>
</file>