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12 Tribes of Israel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father    </w:t>
      </w:r>
      <w:r>
        <w:t xml:space="preserve">   mother    </w:t>
      </w:r>
      <w:r>
        <w:t xml:space="preserve">   grandson    </w:t>
      </w:r>
      <w:r>
        <w:t xml:space="preserve">   grandfather    </w:t>
      </w:r>
      <w:r>
        <w:t xml:space="preserve">   son    </w:t>
      </w:r>
      <w:r>
        <w:t xml:space="preserve">   husband    </w:t>
      </w:r>
      <w:r>
        <w:t xml:space="preserve">   wife    </w:t>
      </w:r>
      <w:r>
        <w:t xml:space="preserve">   maidservant    </w:t>
      </w:r>
      <w:r>
        <w:t xml:space="preserve">   tweleve    </w:t>
      </w:r>
      <w:r>
        <w:t xml:space="preserve">   tribe    </w:t>
      </w:r>
      <w:r>
        <w:t xml:space="preserve">   lost    </w:t>
      </w:r>
      <w:r>
        <w:t xml:space="preserve">   manasseh    </w:t>
      </w:r>
      <w:r>
        <w:t xml:space="preserve">   ephraim    </w:t>
      </w:r>
      <w:r>
        <w:t xml:space="preserve">   joseph    </w:t>
      </w:r>
      <w:r>
        <w:t xml:space="preserve">   jacob    </w:t>
      </w:r>
      <w:r>
        <w:t xml:space="preserve">   bilhah    </w:t>
      </w:r>
      <w:r>
        <w:t xml:space="preserve">   rachel    </w:t>
      </w:r>
      <w:r>
        <w:t xml:space="preserve">   zilpah    </w:t>
      </w:r>
      <w:r>
        <w:t xml:space="preserve">   leah    </w:t>
      </w:r>
      <w:r>
        <w:t xml:space="preserve">   asher    </w:t>
      </w:r>
      <w:r>
        <w:t xml:space="preserve">   naphtali    </w:t>
      </w:r>
      <w:r>
        <w:t xml:space="preserve">   benjamin    </w:t>
      </w:r>
      <w:r>
        <w:t xml:space="preserve">   isschar    </w:t>
      </w:r>
      <w:r>
        <w:t xml:space="preserve">   simeon    </w:t>
      </w:r>
      <w:r>
        <w:t xml:space="preserve">   dan    </w:t>
      </w:r>
      <w:r>
        <w:t xml:space="preserve">   judah    </w:t>
      </w:r>
      <w:r>
        <w:t xml:space="preserve">   reuben    </w:t>
      </w:r>
      <w:r>
        <w:t xml:space="preserve">   zebulun    </w:t>
      </w:r>
      <w:r>
        <w:t xml:space="preserve">   gad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Tribes of Israel</dc:title>
  <dcterms:created xsi:type="dcterms:W3CDTF">2021-10-12T20:41:03Z</dcterms:created>
  <dcterms:modified xsi:type="dcterms:W3CDTF">2021-10-12T20:41:03Z</dcterms:modified>
</cp:coreProperties>
</file>