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12 Tribes of Israel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hire    </w:t>
      </w:r>
      <w:r>
        <w:t xml:space="preserve">   Asher    </w:t>
      </w:r>
      <w:r>
        <w:t xml:space="preserve">   happy    </w:t>
      </w:r>
      <w:r>
        <w:t xml:space="preserve">   troop    </w:t>
      </w:r>
      <w:r>
        <w:t xml:space="preserve">   judge    </w:t>
      </w:r>
      <w:r>
        <w:t xml:space="preserve">   join    </w:t>
      </w:r>
      <w:r>
        <w:t xml:space="preserve">   wrestled    </w:t>
      </w:r>
      <w:r>
        <w:t xml:space="preserve">   hated    </w:t>
      </w:r>
      <w:r>
        <w:t xml:space="preserve">   affliction    </w:t>
      </w:r>
      <w:r>
        <w:t xml:space="preserve">   multitude    </w:t>
      </w:r>
      <w:r>
        <w:t xml:space="preserve">   nation    </w:t>
      </w:r>
      <w:r>
        <w:t xml:space="preserve">   Bilhah    </w:t>
      </w:r>
      <w:r>
        <w:t xml:space="preserve">   Zilpah    </w:t>
      </w:r>
      <w:r>
        <w:t xml:space="preserve">   Jacob    </w:t>
      </w:r>
      <w:r>
        <w:t xml:space="preserve">   Rachel    </w:t>
      </w:r>
      <w:r>
        <w:t xml:space="preserve">   Leah    </w:t>
      </w:r>
      <w:r>
        <w:t xml:space="preserve">   Naphtali    </w:t>
      </w:r>
      <w:r>
        <w:t xml:space="preserve">   judah    </w:t>
      </w:r>
      <w:r>
        <w:t xml:space="preserve">   gad    </w:t>
      </w:r>
      <w:r>
        <w:t xml:space="preserve">   dan    </w:t>
      </w:r>
      <w:r>
        <w:t xml:space="preserve">   Zebulun    </w:t>
      </w:r>
      <w:r>
        <w:t xml:space="preserve">   benjamin    </w:t>
      </w:r>
      <w:r>
        <w:t xml:space="preserve">   manasseh    </w:t>
      </w:r>
      <w:r>
        <w:t xml:space="preserve">   issachar    </w:t>
      </w:r>
      <w:r>
        <w:t xml:space="preserve">   levi    </w:t>
      </w:r>
      <w:r>
        <w:t xml:space="preserve">   simeon    </w:t>
      </w:r>
      <w:r>
        <w:t xml:space="preserve">   Reuben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 Tribes of Israel</dc:title>
  <dcterms:created xsi:type="dcterms:W3CDTF">2021-10-12T20:41:33Z</dcterms:created>
  <dcterms:modified xsi:type="dcterms:W3CDTF">2021-10-12T20:41:33Z</dcterms:modified>
</cp:coreProperties>
</file>