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Tribes of Israel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Zeilpah's 2nd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Leah's 6th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Leah's 5th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Leah's 4th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Bilhah's 2nd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Leah's 3rd son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youngest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favorite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Zilpah's 1st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Oldest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Bilhah's 1st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Leah's 2nd 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Tribes of Israel</dc:title>
  <dcterms:created xsi:type="dcterms:W3CDTF">2021-10-10T23:58:32Z</dcterms:created>
  <dcterms:modified xsi:type="dcterms:W3CDTF">2021-10-10T23:58:32Z</dcterms:modified>
</cp:coreProperties>
</file>