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12 powerfull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Summarize give a brief statement of the main points of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state of being strikingly different from something else typically something in juxtaposition or close Association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Find or discover by investigation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Evaluate form an idea of the amount or value of assess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 an idea situation or problem clear to someone by describing it in more details or relieving relevant facts or ideas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Say or estimate that a specified thing will happen in the future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Give assistance to expecially financially enable to function or act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Give an account in words something or someone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Formulate create or devise methodically strategy or proposal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Deduce or conclude information from evidence and reasoning rather than from explicit statements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Compare estimate measure or know the similarity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Analyze examine methodically and in detail the Constitution or structure of something especially information typically for purposes of explanation and interpretation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powerfull words</dc:title>
  <dcterms:created xsi:type="dcterms:W3CDTF">2021-10-10T23:57:34Z</dcterms:created>
  <dcterms:modified xsi:type="dcterms:W3CDTF">2021-10-10T23:57:34Z</dcterms:modified>
</cp:coreProperties>
</file>