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12 steps of 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recovery    </w:t>
      </w:r>
      <w:r>
        <w:t xml:space="preserve">   god    </w:t>
      </w:r>
      <w:r>
        <w:t xml:space="preserve">   restore us to sanity    </w:t>
      </w:r>
      <w:r>
        <w:t xml:space="preserve">   admitted to god    </w:t>
      </w:r>
      <w:r>
        <w:t xml:space="preserve">   character defects    </w:t>
      </w:r>
      <w:r>
        <w:t xml:space="preserve">   amends    </w:t>
      </w:r>
      <w:r>
        <w:t xml:space="preserve">   addicts    </w:t>
      </w:r>
      <w:r>
        <w:t xml:space="preserve">   sponsor    </w:t>
      </w:r>
      <w:r>
        <w:t xml:space="preserve">   honesty    </w:t>
      </w:r>
      <w:r>
        <w:t xml:space="preserve">   twelve steps    </w:t>
      </w:r>
      <w:r>
        <w:t xml:space="preserve">   Traditions    </w:t>
      </w:r>
      <w:r>
        <w:t xml:space="preserve">   just for today    </w:t>
      </w:r>
      <w:r>
        <w:t xml:space="preserve">   principles    </w:t>
      </w:r>
      <w:r>
        <w:t xml:space="preserve">   take personal inventory    </w:t>
      </w:r>
      <w:r>
        <w:t xml:space="preserve">   carry the message    </w:t>
      </w:r>
      <w:r>
        <w:t xml:space="preserve">   humility    </w:t>
      </w:r>
      <w:r>
        <w:t xml:space="preserve">   acceptance    </w:t>
      </w:r>
      <w:r>
        <w:t xml:space="preserve">   step work    </w:t>
      </w:r>
      <w:r>
        <w:t xml:space="preserve">   hope    </w:t>
      </w:r>
      <w:r>
        <w:t xml:space="preserve">   unity    </w:t>
      </w:r>
      <w:r>
        <w:t xml:space="preserve">   spiritual awakening    </w:t>
      </w:r>
      <w:r>
        <w:t xml:space="preserve">   surrender    </w:t>
      </w:r>
      <w:r>
        <w:t xml:space="preserve">   unmanageable    </w:t>
      </w:r>
      <w:r>
        <w:t xml:space="preserve">   powerless    </w:t>
      </w:r>
      <w:r>
        <w:t xml:space="preserve">   came to believe    </w:t>
      </w:r>
      <w:r>
        <w:t xml:space="preserve">   admitted we were powerless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steps of NA</dc:title>
  <dcterms:created xsi:type="dcterms:W3CDTF">2021-10-10T23:58:45Z</dcterms:created>
  <dcterms:modified xsi:type="dcterms:W3CDTF">2021-10-10T23:58:45Z</dcterms:modified>
</cp:coreProperties>
</file>