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1/31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Small"/>
      </w:pPr>
      <w:r>
        <w:t xml:space="preserve">   Low    </w:t>
      </w:r>
      <w:r>
        <w:t xml:space="preserve">   Coat    </w:t>
      </w:r>
      <w:r>
        <w:t xml:space="preserve">   Grow    </w:t>
      </w:r>
      <w:r>
        <w:t xml:space="preserve">   Toad    </w:t>
      </w:r>
      <w:r>
        <w:t xml:space="preserve">   Snow    </w:t>
      </w:r>
      <w:r>
        <w:t xml:space="preserve">   Row    </w:t>
      </w:r>
      <w:r>
        <w:t xml:space="preserve">   Road    </w:t>
      </w:r>
      <w:r>
        <w:t xml:space="preserve">   Blow    </w:t>
      </w:r>
      <w:r>
        <w:t xml:space="preserve">   Show    </w:t>
      </w:r>
      <w:r>
        <w:t xml:space="preserve">   Boat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1/31</dc:title>
  <dcterms:created xsi:type="dcterms:W3CDTF">2021-10-10T23:55:30Z</dcterms:created>
  <dcterms:modified xsi:type="dcterms:W3CDTF">2021-10-10T23:55:30Z</dcterms:modified>
</cp:coreProperties>
</file>