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borders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borders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borders Delaware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borders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borders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borders Pennsylvania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borders Georgia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borders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borders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borders 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borders 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colony south of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borders Maryland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Colonies</dc:title>
  <dcterms:created xsi:type="dcterms:W3CDTF">2022-08-17T21:23:28Z</dcterms:created>
  <dcterms:modified xsi:type="dcterms:W3CDTF">2022-08-17T21:23:28Z</dcterms:modified>
</cp:coreProperties>
</file>