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13 Colonies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1st log cabin, Colony of New Sweden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Conquered by Duke of York, shipped produce to NYC and Philadelphia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Religious Tolerance, founder=Roger Williams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Haven for Debtors, Named after a 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Began as 1 large colony, settled by planters with slaves from the West Indies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Started as a large colony given to 8 proprietors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Pilgrims, "Freedom of Religion"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Had the religious toleration act in 1649 and Tabacco is a major crop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Freedom of Religion, home of Quakers, William Penn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Profit from fishing and trade, John Wheelright and Mason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Good Farmland, Freedom of Religion, 1st "constitution"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Jamestown was the first permanent colony, Founder=John Smith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(Used to be) owned by Holland (New Netherlands)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 Colonies </dc:title>
  <dcterms:created xsi:type="dcterms:W3CDTF">2021-10-10T23:58:57Z</dcterms:created>
  <dcterms:modified xsi:type="dcterms:W3CDTF">2021-10-10T23:58:57Z</dcterms:modified>
</cp:coreProperties>
</file>