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13 Reasons Why</w:t>
      </w:r>
    </w:p>
    <w:p>
      <w:pPr>
        <w:pStyle w:val="Questions"/>
      </w:pPr>
      <w:r>
        <w:t xml:space="preserve">1. NHHAAN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RYCEB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CAZH DYPESME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RNYA AVSREH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SARMUC EOLYOC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NTCORUYE RICMSON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7. LAYC NNJSEE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EXLA LDATSANL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ERLYT OWND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ISUNTJ OYLEF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EJISS ASVDACI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M.R ORPERT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EYNNJ KZRTU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AJY AHSRE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Reasons Why</dc:title>
  <dcterms:created xsi:type="dcterms:W3CDTF">2021-10-10T23:59:36Z</dcterms:created>
  <dcterms:modified xsi:type="dcterms:W3CDTF">2021-10-10T23:59:36Z</dcterms:modified>
</cp:coreProperties>
</file>