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13 Reasons Why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tries to sexually assault Hannah in the booth at dinner?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the English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11th Tape?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has two tapes?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individual tapes were there?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receives the tapes last?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Peeping 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is Clay's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is the author of 13 Reasons Why?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did Hannah, Alex and Jessica call Monet's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made the Hot/ Not list?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the 5th Tape?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introduced Hannah to Jessica?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type of car does Tony have?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knocked down the stop sign, which lead to Jeff's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Hannah's First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Published Hannah's personal poem?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the name of the Theatre Hannah and Clay worked 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stealing the compliments and throwing them away?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did the guidance counsellor set Hannah up to be friends with?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Sexually Assaulted Hannah and Jessica?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X Marks the ...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slipped into Clay Jensen's locker vent?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 </dc:title>
  <dcterms:created xsi:type="dcterms:W3CDTF">2021-10-10T23:59:10Z</dcterms:created>
  <dcterms:modified xsi:type="dcterms:W3CDTF">2021-10-10T23:59:10Z</dcterms:modified>
</cp:coreProperties>
</file>