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Reasons Why Crossword by Frankie Murra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10th to get Hannah's tapes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boy who follows Clay around as he is listening to the tapes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cheerleader who accidentally runs over a stop sign which leads to Jeff Atkins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counselor who did not do enough to help Hannah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be Hannah's best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Hannah's first love interest but is now dating Jessica.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purposely hurts others, physically or mentally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girl who commited suicide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be Hannah's best guy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guy who dies unfortunately in a car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guy who sexually harasses Hannah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Reasons Why Crossword by Frankie Murra</dc:title>
  <dcterms:created xsi:type="dcterms:W3CDTF">2021-10-10T23:59:59Z</dcterms:created>
  <dcterms:modified xsi:type="dcterms:W3CDTF">2021-10-10T23:59:59Z</dcterms:modified>
</cp:coreProperties>
</file>