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13 Reasons Why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stills hannahs notes?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did alex,jessica and hannah meet everyday?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peeping tom?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was Hannahs first kiss?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author of the book?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person kills themselfs.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city did the story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commited suicide?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was one of hannahs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gets frisky at the restaurant?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Clay work during the summer?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slapped Hannah?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raped the girl?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hannah use to record herself?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liked hannah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made the hot or not list?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acts fake to use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ran over the stop sign?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still hannahs poem?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Reasons Why Word search</dc:title>
  <dcterms:created xsi:type="dcterms:W3CDTF">2021-10-10T23:59:12Z</dcterms:created>
  <dcterms:modified xsi:type="dcterms:W3CDTF">2021-10-10T23:59:12Z</dcterms:modified>
</cp:coreProperties>
</file>