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Spookstories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Voltooi die volgende uitdrukking: Optelgoed is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Koue Ontvangs, het die vrou agter die toonbank 'n _____ in haar hare.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Waar woon Sharon Becornie?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Watter beroep beoefen Sharon in die storie, Koue Ontvangs.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die storie, Optelgoed, staan iemand met ballone in hul hand. Wie is dit?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Rozanne, het 'n _______ in die parkie opgetel.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Hoe lyk die mense wat om die graf staan?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Dink jy Liam se kis is net so groot soos tannie Janet s'n?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Waar bevind Liam hom in die storie, Modderdonker Christiaan?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Dink jy Sharon is bang vir spoke?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Spookstories</dc:title>
  <dcterms:created xsi:type="dcterms:W3CDTF">2021-10-11T00:00:29Z</dcterms:created>
  <dcterms:modified xsi:type="dcterms:W3CDTF">2021-10-11T00:00:29Z</dcterms:modified>
</cp:coreProperties>
</file>