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13 reasons why</w:t>
      </w:r>
    </w:p>
    <w:p>
      <w:pPr>
        <w:pStyle w:val="Questions"/>
      </w:pPr>
      <w:r>
        <w:t xml:space="preserve">1. NNAHHA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YLAC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ONYT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DHTAE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JACESSI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LXAE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IJSTNU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YLRET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CRBEY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ISHRE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AZCH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RM RPOERT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SRM ABERK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ETASP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LOBOD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UCESIDI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ELSF ARMH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UUSRMRO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YLBIGULN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TEITRHEN RSASEON HWY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</dc:title>
  <dcterms:created xsi:type="dcterms:W3CDTF">2021-10-10T23:59:54Z</dcterms:created>
  <dcterms:modified xsi:type="dcterms:W3CDTF">2021-10-10T23:59:54Z</dcterms:modified>
</cp:coreProperties>
</file>