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reasons why?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monets    </w:t>
      </w:r>
      <w:r>
        <w:t xml:space="preserve">   jay asher    </w:t>
      </w:r>
      <w:r>
        <w:t xml:space="preserve">   ryan shaver    </w:t>
      </w:r>
      <w:r>
        <w:t xml:space="preserve">   zach dempsey    </w:t>
      </w:r>
      <w:r>
        <w:t xml:space="preserve">   bryce walker    </w:t>
      </w:r>
      <w:r>
        <w:t xml:space="preserve">   mr porter    </w:t>
      </w:r>
      <w:r>
        <w:t xml:space="preserve">   sheri holland    </w:t>
      </w:r>
      <w:r>
        <w:t xml:space="preserve">   suicide    </w:t>
      </w:r>
      <w:r>
        <w:t xml:space="preserve">   tyler down    </w:t>
      </w:r>
      <w:r>
        <w:t xml:space="preserve">   courtney crismon    </w:t>
      </w:r>
      <w:r>
        <w:t xml:space="preserve">   tapes    </w:t>
      </w:r>
      <w:r>
        <w:t xml:space="preserve">   walkman    </w:t>
      </w:r>
      <w:r>
        <w:t xml:space="preserve">   marcus cole    </w:t>
      </w:r>
      <w:r>
        <w:t xml:space="preserve">   alex standall    </w:t>
      </w:r>
      <w:r>
        <w:t xml:space="preserve">   tony    </w:t>
      </w:r>
      <w:r>
        <w:t xml:space="preserve">   jessica davis    </w:t>
      </w:r>
      <w:r>
        <w:t xml:space="preserve">   justin foley    </w:t>
      </w:r>
      <w:r>
        <w:t xml:space="preserve">   hannah baker    </w:t>
      </w:r>
      <w:r>
        <w:t xml:space="preserve">   clay jensen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why?</dc:title>
  <dcterms:created xsi:type="dcterms:W3CDTF">2021-10-11T00:00:04Z</dcterms:created>
  <dcterms:modified xsi:type="dcterms:W3CDTF">2021-10-11T00:00:04Z</dcterms:modified>
</cp:coreProperties>
</file>