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scary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horrified    </w:t>
      </w:r>
      <w:r>
        <w:t xml:space="preserve">   roten    </w:t>
      </w:r>
      <w:r>
        <w:t xml:space="preserve">   horror    </w:t>
      </w:r>
      <w:r>
        <w:t xml:space="preserve">   mystery    </w:t>
      </w:r>
      <w:r>
        <w:t xml:space="preserve">   pretty    </w:t>
      </w:r>
      <w:r>
        <w:t xml:space="preserve">   haunted    </w:t>
      </w:r>
      <w:r>
        <w:t xml:space="preserve">   halloween    </w:t>
      </w:r>
      <w:r>
        <w:t xml:space="preserve">   dead    </w:t>
      </w:r>
      <w:r>
        <w:t xml:space="preserve">   zombies    </w:t>
      </w:r>
      <w:r>
        <w:t xml:space="preserve">   freekin    </w:t>
      </w:r>
      <w:r>
        <w:t xml:space="preserve">   scream    </w:t>
      </w:r>
      <w:r>
        <w:t xml:space="preserve">   ghost    </w:t>
      </w:r>
      <w:r>
        <w:t xml:space="preserve">   scary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scary flavors</dc:title>
  <dcterms:created xsi:type="dcterms:W3CDTF">2021-10-10T23:58:55Z</dcterms:created>
  <dcterms:modified xsi:type="dcterms:W3CDTF">2021-10-10T23:58:55Z</dcterms:modified>
</cp:coreProperties>
</file>