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14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formulate    </w:t>
      </w:r>
      <w:r>
        <w:t xml:space="preserve">   trace    </w:t>
      </w:r>
      <w:r>
        <w:t xml:space="preserve">   contrast    </w:t>
      </w:r>
      <w:r>
        <w:t xml:space="preserve">   summarize    </w:t>
      </w:r>
      <w:r>
        <w:t xml:space="preserve">   compare    </w:t>
      </w:r>
      <w:r>
        <w:t xml:space="preserve">   analyze    </w:t>
      </w:r>
      <w:r>
        <w:t xml:space="preserve">   illustrate    </w:t>
      </w:r>
      <w:r>
        <w:t xml:space="preserve">   describe    </w:t>
      </w:r>
      <w:r>
        <w:t xml:space="preserve">   evaluate    </w:t>
      </w:r>
      <w:r>
        <w:t xml:space="preserve">   cite    </w:t>
      </w:r>
      <w:r>
        <w:t xml:space="preserve">   infer    </w:t>
      </w:r>
      <w:r>
        <w:t xml:space="preserve">   support    </w:t>
      </w:r>
      <w:r>
        <w:t xml:space="preserve">   predict    </w:t>
      </w:r>
      <w:r>
        <w:t xml:space="preserve">   explain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Powerful Words</dc:title>
  <dcterms:created xsi:type="dcterms:W3CDTF">2021-10-11T00:00:16Z</dcterms:created>
  <dcterms:modified xsi:type="dcterms:W3CDTF">2021-10-11T00:00:16Z</dcterms:modified>
</cp:coreProperties>
</file>