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14 de febrero dia de san Valentin 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</w:tbl>
    <w:p>
      <w:pPr>
        <w:pStyle w:val="WordBankMedium"/>
      </w:pPr>
      <w:r>
        <w:t xml:space="preserve">   enamorados    </w:t>
      </w:r>
      <w:r>
        <w:t xml:space="preserve">   afecto    </w:t>
      </w:r>
      <w:r>
        <w:t xml:space="preserve">   te adoro    </w:t>
      </w:r>
      <w:r>
        <w:t xml:space="preserve">   valentin    </w:t>
      </w:r>
      <w:r>
        <w:t xml:space="preserve">   corazoncito    </w:t>
      </w:r>
      <w:r>
        <w:t xml:space="preserve">   romance    </w:t>
      </w:r>
      <w:r>
        <w:t xml:space="preserve">   poema    </w:t>
      </w:r>
      <w:r>
        <w:t xml:space="preserve">   rosas    </w:t>
      </w:r>
      <w:r>
        <w:t xml:space="preserve">   rojo    </w:t>
      </w:r>
      <w:r>
        <w:t xml:space="preserve">   rosa    </w:t>
      </w:r>
      <w:r>
        <w:t xml:space="preserve">   besos    </w:t>
      </w:r>
      <w:r>
        <w:t xml:space="preserve">   te amo    </w:t>
      </w:r>
      <w:r>
        <w:t xml:space="preserve">   abrazos    </w:t>
      </w:r>
      <w:r>
        <w:t xml:space="preserve">   novia    </w:t>
      </w:r>
      <w:r>
        <w:t xml:space="preserve">   flores    </w:t>
      </w:r>
      <w:r>
        <w:t xml:space="preserve">   querubin    </w:t>
      </w:r>
      <w:r>
        <w:t xml:space="preserve">   champana    </w:t>
      </w:r>
      <w:r>
        <w:t xml:space="preserve">   dulce    </w:t>
      </w:r>
      <w:r>
        <w:t xml:space="preserve">   flecha    </w:t>
      </w:r>
      <w:r>
        <w:t xml:space="preserve">   chocolates    </w:t>
      </w:r>
      <w:r>
        <w:t xml:space="preserve">   novio    </w:t>
      </w:r>
      <w:r>
        <w:t xml:space="preserve">   Corazon    </w:t>
      </w:r>
      <w:r>
        <w:t xml:space="preserve">   regalo    </w:t>
      </w:r>
      <w:r>
        <w:t xml:space="preserve">   cupido    </w:t>
      </w:r>
      <w:r>
        <w:t xml:space="preserve">   feliz    </w:t>
      </w:r>
      <w:r>
        <w:t xml:space="preserve">   amor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 de febrero dia de san Valentin  </dc:title>
  <dcterms:created xsi:type="dcterms:W3CDTF">2021-10-11T00:00:58Z</dcterms:created>
  <dcterms:modified xsi:type="dcterms:W3CDTF">2021-10-11T00:00:58Z</dcterms:modified>
</cp:coreProperties>
</file>