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15-17 Test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period of time that an intoxicated person cannot recall is called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consequence of taking an excessive amount of a drug that leads to coma or death is called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extremely addictive chemical in tobacco products is called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process that creates alcohol, in which microorganisms called yeast feed on sugars is called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charge given to a driver over 21 caught driving with a BAC that exceeds 0.08 percent, or to a driver under the age of 21 with any detectable BAC is called 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dark, sticky, substance that forms when tobacco burns is called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another word for marijuana is called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consumption of excessive amounts of alcohol in one sitting is called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Drugs that first gained popularity in dance clubs and raves is called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breathable chemical vapor that produces mind-altering effects is called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Smoke that is exhaled by a smoker's lungs is called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disease is that results in gradual loss of lung function is called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legal drug that helps the body fight injury, illness, or disease is called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This product is placed between the lower lip and teeth or is sniffed. A smokeless tobacco product that consists or moist powder is called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policy that enforces strict consequences for underage drinking is called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state in which a person's mental and physical abilities are impaired by alcohol or another substance is called 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White patches on the tongue or lining of the mouth that may be cancerous is called is called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poisonous, colorless, and odorless gas produced when substances are burned is called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illegal opiate made from morphine in a labatory is called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medicine that is sold legally in pharmacies and in other stores without a doctor's prescription___________.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synthetic drugs that are similar to hormone testosterone is called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combination of mainstream smoke and sidestream smoke; also known as environmental tobacco smoke is called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disorder in which a damaged alveoli in the lungs can no longer take in adequate oxygen and eliminate carbon dioxide this disorder is called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type of drug that increases the activity of the nervous system is called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other names are "crank, crystals, or ice" and is more powerful amphetamines is called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chemical that is taken to cause changes in a person's body or behavior is called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drug that slows brain and body reactions is called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another name is "acid" the drug is called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unwanted physical or mental effect caused by a drug is called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condition that results when the brain develops a chemical need for a drug and cannot live without it is called 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15-17 Test</dc:title>
  <dcterms:created xsi:type="dcterms:W3CDTF">2021-10-10T23:59:53Z</dcterms:created>
  <dcterms:modified xsi:type="dcterms:W3CDTF">2021-10-10T23:59:53Z</dcterms:modified>
</cp:coreProperties>
</file>