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15 Clothing Items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Clothing Items Crossword Puzzle</dc:title>
  <dcterms:created xsi:type="dcterms:W3CDTF">2021-10-11T00:00:52Z</dcterms:created>
  <dcterms:modified xsi:type="dcterms:W3CDTF">2021-10-11T00:00:52Z</dcterms:modified>
</cp:coreProperties>
</file>