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15 ways#7 Due 3/27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pride    </w:t>
      </w:r>
      <w:r>
        <w:t xml:space="preserve">   urgency    </w:t>
      </w:r>
      <w:r>
        <w:t xml:space="preserve">   mouurning    </w:t>
      </w:r>
      <w:r>
        <w:t xml:space="preserve">   typus    </w:t>
      </w:r>
      <w:r>
        <w:t xml:space="preserve">   rhythmically    </w:t>
      </w:r>
      <w:r>
        <w:t xml:space="preserve">   surge    </w:t>
      </w:r>
      <w:r>
        <w:t xml:space="preserve">   exhausted    </w:t>
      </w:r>
      <w:r>
        <w:t xml:space="preserve">   gnareld    </w:t>
      </w:r>
      <w:r>
        <w:t xml:space="preserve">   encased    </w:t>
      </w:r>
      <w:r>
        <w:t xml:space="preserve">   condescending    </w:t>
      </w:r>
      <w:r>
        <w:t xml:space="preserve">   staccato    </w:t>
      </w:r>
      <w:r>
        <w:t xml:space="preserve">   recurring    </w:t>
      </w:r>
      <w:r>
        <w:t xml:space="preserve">   reluctantly    </w:t>
      </w:r>
      <w:r>
        <w:t xml:space="preserve">   specter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ways#7 Due 3/27</dc:title>
  <dcterms:created xsi:type="dcterms:W3CDTF">2021-10-10T23:59:19Z</dcterms:created>
  <dcterms:modified xsi:type="dcterms:W3CDTF">2021-10-10T23:59:19Z</dcterms:modified>
</cp:coreProperties>
</file>