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15 ways due 2/13/2015  #7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abnormality    </w:t>
      </w:r>
      <w:r>
        <w:t xml:space="preserve">   baroque    </w:t>
      </w:r>
      <w:r>
        <w:t xml:space="preserve">   defensively    </w:t>
      </w:r>
      <w:r>
        <w:t xml:space="preserve">   dutifully    </w:t>
      </w:r>
      <w:r>
        <w:t xml:space="preserve">   entitled    </w:t>
      </w:r>
      <w:r>
        <w:t xml:space="preserve">   fluke    </w:t>
      </w:r>
      <w:r>
        <w:t xml:space="preserve">   geneticist    </w:t>
      </w:r>
      <w:r>
        <w:t xml:space="preserve">   immaculate    </w:t>
      </w:r>
      <w:r>
        <w:t xml:space="preserve">   interjects    </w:t>
      </w:r>
      <w:r>
        <w:t xml:space="preserve">   manic    </w:t>
      </w:r>
      <w:r>
        <w:t xml:space="preserve">   spitefully    </w:t>
      </w:r>
      <w:r>
        <w:t xml:space="preserve">   theorem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ways due 2/13/2015  #7</dc:title>
  <dcterms:created xsi:type="dcterms:W3CDTF">2021-10-10T23:59:05Z</dcterms:created>
  <dcterms:modified xsi:type="dcterms:W3CDTF">2021-10-10T23:59:05Z</dcterms:modified>
</cp:coreProperties>
</file>