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16 Career Clusters</w:t>
      </w:r>
    </w:p>
    <w:p>
      <w:pPr>
        <w:pStyle w:val="Questions"/>
      </w:pPr>
      <w:r>
        <w:t xml:space="preserve">1. RTGIAUREULC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ODFO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NATLRUA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ESSRERCOU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HECCARIUTTER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6. SINCNOTCOTUR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UOASMIITNNMOCC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8. HGTNEOYCOL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ASRT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OADUI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EDOVI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SINESSBU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AETGANMEMN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MTNTNDOIIRAASI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15. OTEICNDUA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TGNIRNAI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FAENICN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NVREGTOENM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LBCPUI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AHETLH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21. NECESCI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22. AYHISPOTILT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23. ROMUIST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24. AHMNU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25. VCSSEEIR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26. RFIANOTNIMO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27. WLA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28. ETFYAS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29. CNRESTCOIRO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30. UICSEYRT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31. NFIUAMCTNAUGR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32. TRGMEKINA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33. INGEIENNRGE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34. ITTHAACMMSE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35. PTANSTONTOARRI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36. IUBTDORSIINT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37. TIGSOICSL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Career Clusters</dc:title>
  <dcterms:created xsi:type="dcterms:W3CDTF">2021-10-10T23:59:37Z</dcterms:created>
  <dcterms:modified xsi:type="dcterms:W3CDTF">2021-10-10T23:59:37Z</dcterms:modified>
</cp:coreProperties>
</file>