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1750s to 1850s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invented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around what times was it invented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potential 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 _ _ _ _  was also a good source of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sort of engine is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caused the steam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helped invent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thermal 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hot air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runs on tracks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1750s to 1850s</dc:title>
  <dcterms:created xsi:type="dcterms:W3CDTF">2021-10-11T00:00:36Z</dcterms:created>
  <dcterms:modified xsi:type="dcterms:W3CDTF">2021-10-11T00:00:36Z</dcterms:modified>
</cp:coreProperties>
</file>