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1760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slavery    </w:t>
      </w:r>
      <w:r>
        <w:t xml:space="preserve">   printer    </w:t>
      </w:r>
      <w:r>
        <w:t xml:space="preserve">   slave    </w:t>
      </w:r>
      <w:r>
        <w:t xml:space="preserve">   freedman    </w:t>
      </w:r>
      <w:r>
        <w:t xml:space="preserve">   artisan    </w:t>
      </w:r>
      <w:r>
        <w:t xml:space="preserve">   journeymen    </w:t>
      </w:r>
      <w:r>
        <w:t xml:space="preserve">   sevens year war    </w:t>
      </w:r>
      <w:r>
        <w:t xml:space="preserve">   redcoat    </w:t>
      </w:r>
      <w:r>
        <w:t xml:space="preserve">   merchant    </w:t>
      </w:r>
      <w:r>
        <w:t xml:space="preserve">   master    </w:t>
      </w:r>
      <w:r>
        <w:t xml:space="preserve">   contract    </w:t>
      </w:r>
      <w:r>
        <w:t xml:space="preserve">   protest    </w:t>
      </w:r>
      <w:r>
        <w:t xml:space="preserve">   effigy    </w:t>
      </w:r>
      <w:r>
        <w:t xml:space="preserve">   homespun    </w:t>
      </w:r>
      <w:r>
        <w:t xml:space="preserve">   taxes    </w:t>
      </w:r>
      <w:r>
        <w:t xml:space="preserve">   import    </w:t>
      </w:r>
      <w:r>
        <w:t xml:space="preserve">   export    </w:t>
      </w:r>
      <w:r>
        <w:t xml:space="preserve">   patriot    </w:t>
      </w:r>
      <w:r>
        <w:t xml:space="preserve">   loyalist    </w:t>
      </w:r>
      <w:r>
        <w:t xml:space="preserve">   boycott    </w:t>
      </w:r>
      <w:r>
        <w:t xml:space="preserve">   apprentice    </w:t>
      </w:r>
      <w:r>
        <w:t xml:space="preserve">   death    </w:t>
      </w:r>
      <w:r>
        <w:t xml:space="preserve">   independence     </w:t>
      </w:r>
      <w:r>
        <w:t xml:space="preserve">   declaration     </w:t>
      </w:r>
      <w:r>
        <w:t xml:space="preserve">   christopher seider    </w:t>
      </w:r>
      <w:r>
        <w:t xml:space="preserve">   george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1760</dc:title>
  <dcterms:created xsi:type="dcterms:W3CDTF">2021-10-10T23:59:00Z</dcterms:created>
  <dcterms:modified xsi:type="dcterms:W3CDTF">2021-10-10T23:59:00Z</dcterms:modified>
</cp:coreProperties>
</file>