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1763-1776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Boston merchant that was chosen President of the Second Continental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battle did the colonist win? Lexington or Concord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Taxation ____ Representation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British soliders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tossed at a company of redcoats?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writes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"British Territory" west of the____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people died in the Boston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Petition sent to King George 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colonies were there in 1775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Tax on Tea, Paint, Lead, Glass,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lowered the price of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appointed commander in 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Loyalist that wanted balance between Colonies and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did The Second Continental Congress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did the Second Continental Congress Meet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Common Sence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 taxing all paper goods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1763-1776</dc:title>
  <dcterms:created xsi:type="dcterms:W3CDTF">2021-10-10T23:59:46Z</dcterms:created>
  <dcterms:modified xsi:type="dcterms:W3CDTF">2021-10-10T23:59:46Z</dcterms:modified>
</cp:coreProperties>
</file>