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1-7 FREAK THE MIGHTY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low rent apartment buildings that barely meet minimum standards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assumed without proof; guessed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an adventurous expedition to achieve or secure something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undefeated, unconquered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an aircraft propelled by flapping wings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lack of knowledge; information, or learning thinking of yourself better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not able to be defeated, unbeatable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belonging to a widely accepted group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used up; empty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huge, very large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an outside door over a stairway, leading to a cellar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empty or open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crouching 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state of irritation or annoyance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dwelling with two living units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action or process of propelling</w:t>
            </w:r>
          </w:p>
        </w:tc>
      </w:tr>
    </w:tbl>
    <w:p>
      <w:pPr>
        <w:pStyle w:val="WordBankMedium"/>
      </w:pPr>
      <w:r>
        <w:t xml:space="preserve">   unvanquished    </w:t>
      </w:r>
      <w:r>
        <w:t xml:space="preserve">   duplex    </w:t>
      </w:r>
      <w:r>
        <w:t xml:space="preserve">   vacant     </w:t>
      </w:r>
      <w:r>
        <w:t xml:space="preserve">   mainstream     </w:t>
      </w:r>
      <w:r>
        <w:t xml:space="preserve">   hunkering    </w:t>
      </w:r>
      <w:r>
        <w:t xml:space="preserve">   humongous    </w:t>
      </w:r>
      <w:r>
        <w:t xml:space="preserve">   huff    </w:t>
      </w:r>
      <w:r>
        <w:t xml:space="preserve">   bulkhead doors     </w:t>
      </w:r>
      <w:r>
        <w:t xml:space="preserve">   ornithopter     </w:t>
      </w:r>
      <w:r>
        <w:t xml:space="preserve">   propulsion    </w:t>
      </w:r>
      <w:r>
        <w:t xml:space="preserve">   postulated    </w:t>
      </w:r>
      <w:r>
        <w:t xml:space="preserve">   quest     </w:t>
      </w:r>
      <w:r>
        <w:t xml:space="preserve">   invincible     </w:t>
      </w:r>
      <w:r>
        <w:t xml:space="preserve">   ignorance    </w:t>
      </w:r>
      <w:r>
        <w:t xml:space="preserve">   tenement     </w:t>
      </w:r>
      <w:r>
        <w:t xml:space="preserve">   depleted 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1-7 FREAK THE MIGHTY</dc:title>
  <dcterms:created xsi:type="dcterms:W3CDTF">2021-10-10T23:55:36Z</dcterms:created>
  <dcterms:modified xsi:type="dcterms:W3CDTF">2021-10-10T23:55:36Z</dcterms:modified>
</cp:coreProperties>
</file>