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1-7 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rent apartment buildings that barely meet minimum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assumed without proof; guessed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adventurous expedition to achieve or secure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undefeated, unconquered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aircraft propelled by flapping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lack of knowledge; information, or learning thinking of yourself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able to be defeated, unbeatable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belonging to a widely accepted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up;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huge, very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outside door over a stairway, leading to a cellar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empty or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crouching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of irritation or 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dwelling with two living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or process of propelling</w:t>
            </w:r>
          </w:p>
        </w:tc>
      </w:tr>
    </w:tbl>
    <w:p>
      <w:pPr>
        <w:pStyle w:val="WordBankMedium"/>
      </w:pPr>
      <w:r>
        <w:t xml:space="preserve">   unvanquished    </w:t>
      </w:r>
      <w:r>
        <w:t xml:space="preserve">   duplex    </w:t>
      </w:r>
      <w:r>
        <w:t xml:space="preserve">   vacant     </w:t>
      </w:r>
      <w:r>
        <w:t xml:space="preserve">   mainstream     </w:t>
      </w:r>
      <w:r>
        <w:t xml:space="preserve">   hunkering    </w:t>
      </w:r>
      <w:r>
        <w:t xml:space="preserve">   humongous    </w:t>
      </w:r>
      <w:r>
        <w:t xml:space="preserve">   huff    </w:t>
      </w:r>
      <w:r>
        <w:t xml:space="preserve">   bulkhead doors     </w:t>
      </w:r>
      <w:r>
        <w:t xml:space="preserve">   ornithopter     </w:t>
      </w:r>
      <w:r>
        <w:t xml:space="preserve">   propulsion    </w:t>
      </w:r>
      <w:r>
        <w:t xml:space="preserve">   postulated    </w:t>
      </w:r>
      <w:r>
        <w:t xml:space="preserve">   quest     </w:t>
      </w:r>
      <w:r>
        <w:t xml:space="preserve">   invincible     </w:t>
      </w:r>
      <w:r>
        <w:t xml:space="preserve">   ignorance    </w:t>
      </w:r>
      <w:r>
        <w:t xml:space="preserve">   tenement     </w:t>
      </w:r>
      <w:r>
        <w:t xml:space="preserve">   depleted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1-7 FREAK THE MIGHTY</dc:title>
  <dcterms:created xsi:type="dcterms:W3CDTF">2021-10-10T23:55:35Z</dcterms:created>
  <dcterms:modified xsi:type="dcterms:W3CDTF">2021-10-10T23:55:35Z</dcterms:modified>
</cp:coreProperties>
</file>