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17 Feb 2016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finally    </w:t>
      </w:r>
      <w:r>
        <w:t xml:space="preserve">   thankful    </w:t>
      </w:r>
      <w:r>
        <w:t xml:space="preserve">   older    </w:t>
      </w:r>
      <w:r>
        <w:t xml:space="preserve">   biggest    </w:t>
      </w:r>
      <w:r>
        <w:t xml:space="preserve">   prettiest    </w:t>
      </w:r>
      <w:r>
        <w:t xml:space="preserve">   smaller    </w:t>
      </w:r>
      <w:r>
        <w:t xml:space="preserve">   careful    </w:t>
      </w:r>
      <w:r>
        <w:t xml:space="preserve">   quickly    </w:t>
      </w:r>
      <w:r>
        <w:t xml:space="preserve">   lonely    </w:t>
      </w:r>
      <w:r>
        <w:t xml:space="preserve">   faster    </w:t>
      </w:r>
      <w:r>
        <w:t xml:space="preserve">   nicest    </w:t>
      </w:r>
      <w:r>
        <w:t xml:space="preserve">   really    </w:t>
      </w:r>
      <w:r>
        <w:t xml:space="preserve">   forest    </w:t>
      </w:r>
      <w:r>
        <w:t xml:space="preserve">   useful    </w:t>
      </w:r>
      <w:r>
        <w:t xml:space="preserve">   finest    </w:t>
      </w:r>
      <w:r>
        <w:t xml:space="preserve">   nicer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Feb 2016</dc:title>
  <dcterms:created xsi:type="dcterms:W3CDTF">2021-10-10T23:59:09Z</dcterms:created>
  <dcterms:modified xsi:type="dcterms:W3CDTF">2021-10-10T23:59:09Z</dcterms:modified>
</cp:coreProperties>
</file>