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17 Project Management Terms You Should Know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Status Reports    </w:t>
      </w:r>
      <w:r>
        <w:t xml:space="preserve">   SWOT Analysis    </w:t>
      </w:r>
      <w:r>
        <w:t xml:space="preserve">   Waterfall Model    </w:t>
      </w:r>
      <w:r>
        <w:t xml:space="preserve">   RACI Chart    </w:t>
      </w:r>
      <w:r>
        <w:t xml:space="preserve">   Scrum    </w:t>
      </w:r>
      <w:r>
        <w:t xml:space="preserve">   Project Manager    </w:t>
      </w:r>
      <w:r>
        <w:t xml:space="preserve">   PERT Chart    </w:t>
      </w:r>
      <w:r>
        <w:t xml:space="preserve">   Earned Value Management    </w:t>
      </w:r>
      <w:r>
        <w:t xml:space="preserve">   Earned Value    </w:t>
      </w:r>
      <w:r>
        <w:t xml:space="preserve">   Cost Estimation    </w:t>
      </w:r>
      <w:r>
        <w:t xml:space="preserve">   Contingency Plan    </w:t>
      </w:r>
      <w:r>
        <w:t xml:space="preserve">   Change Management    </w:t>
      </w:r>
      <w:r>
        <w:t xml:space="preserve">   Risk Mitigation    </w:t>
      </w:r>
      <w:r>
        <w:t xml:space="preserve">   Gantt Chart    </w:t>
      </w:r>
      <w:r>
        <w:t xml:space="preserve">   Baseline    </w:t>
      </w:r>
      <w:r>
        <w:t xml:space="preserve">   Stakeholder    </w:t>
      </w:r>
      <w:r>
        <w:t xml:space="preserve">   Milestone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Project Management Terms You Should Know </dc:title>
  <dcterms:created xsi:type="dcterms:W3CDTF">2021-10-11T00:00:51Z</dcterms:created>
  <dcterms:modified xsi:type="dcterms:W3CDTF">2021-10-11T00:00:51Z</dcterms:modified>
</cp:coreProperties>
</file>