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18 years of memories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biting    </w:t>
      </w:r>
      <w:r>
        <w:t xml:space="preserve">   spooning    </w:t>
      </w:r>
      <w:r>
        <w:t xml:space="preserve">   hugs    </w:t>
      </w:r>
      <w:r>
        <w:t xml:space="preserve">   thelittlepickup    </w:t>
      </w:r>
      <w:r>
        <w:t xml:space="preserve">   thevan    </w:t>
      </w:r>
      <w:r>
        <w:t xml:space="preserve">   finches    </w:t>
      </w:r>
      <w:r>
        <w:t xml:space="preserve">   grampathebluejay    </w:t>
      </w:r>
      <w:r>
        <w:t xml:space="preserve">   chainsaw    </w:t>
      </w:r>
      <w:r>
        <w:t xml:space="preserve">   trees    </w:t>
      </w:r>
      <w:r>
        <w:t xml:space="preserve">   lipies    </w:t>
      </w:r>
      <w:r>
        <w:t xml:space="preserve">   squeezycheeks    </w:t>
      </w:r>
      <w:r>
        <w:t xml:space="preserve">   Toby    </w:t>
      </w:r>
      <w:r>
        <w:t xml:space="preserve">   alan    </w:t>
      </w:r>
      <w:r>
        <w:t xml:space="preserve">   skinno    </w:t>
      </w:r>
      <w:r>
        <w:t xml:space="preserve">   chubby    </w:t>
      </w:r>
      <w:r>
        <w:t xml:space="preserve">   shimmyshimmycocopop    </w:t>
      </w:r>
      <w:r>
        <w:t xml:space="preserve">   hoolibing    </w:t>
      </w:r>
      <w:r>
        <w:t xml:space="preserve">   fires    </w:t>
      </w:r>
      <w:r>
        <w:t xml:space="preserve">   totempoles    </w:t>
      </w:r>
      <w:r>
        <w:t xml:space="preserve">   roses    </w:t>
      </w:r>
      <w:r>
        <w:t xml:space="preserve">   thecave    </w:t>
      </w:r>
      <w:r>
        <w:t xml:space="preserve">   creaminthebedsidedrawer    </w:t>
      </w:r>
      <w:r>
        <w:t xml:space="preserve">   peetsitalianroast    </w:t>
      </w:r>
      <w:r>
        <w:t xml:space="preserve">   Rosemarythenewslady    </w:t>
      </w:r>
      <w:r>
        <w:t xml:space="preserve">   yawning    </w:t>
      </w:r>
      <w:r>
        <w:t xml:space="preserve">   sunflowers    </w:t>
      </w:r>
      <w:r>
        <w:t xml:space="preserve">   magicwand    </w:t>
      </w:r>
      <w:r>
        <w:t xml:space="preserve">   Toca    </w:t>
      </w:r>
      <w:r>
        <w:t xml:space="preserve">   Lucy    </w:t>
      </w:r>
      <w:r>
        <w:t xml:space="preserve">   Chupatia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years of memories</dc:title>
  <dcterms:created xsi:type="dcterms:W3CDTF">2021-10-10T23:59:14Z</dcterms:created>
  <dcterms:modified xsi:type="dcterms:W3CDTF">2021-10-10T23:59:14Z</dcterms:modified>
</cp:coreProperties>
</file>