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1906 San Francisco Earthquake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</w:tr>
    </w:tbl>
    <w:p>
      <w:pPr>
        <w:pStyle w:val="WordBankLarge"/>
      </w:pPr>
      <w:r>
        <w:t xml:space="preserve">   fault    </w:t>
      </w:r>
      <w:r>
        <w:t xml:space="preserve">   damage    </w:t>
      </w:r>
      <w:r>
        <w:t xml:space="preserve">   earthquake    </w:t>
      </w:r>
      <w:r>
        <w:t xml:space="preserve">   $20,000,000,000    </w:t>
      </w:r>
      <w:r>
        <w:t xml:space="preserve">   10,000 lions roaring    </w:t>
      </w:r>
      <w:r>
        <w:t xml:space="preserve">   1906    </w:t>
      </w:r>
      <w:r>
        <w:t xml:space="preserve">   225,000 to 300,000 homeless    </w:t>
      </w:r>
      <w:r>
        <w:t xml:space="preserve">   3,000 killed    </w:t>
      </w:r>
      <w:r>
        <w:t xml:space="preserve">   476 kilometers    </w:t>
      </w:r>
      <w:r>
        <w:t xml:space="preserve">   7.9 magnitude    </w:t>
      </w:r>
      <w:r>
        <w:t xml:space="preserve">   April 18    </w:t>
      </w:r>
      <w:r>
        <w:t xml:space="preserve">   big fire    </w:t>
      </w:r>
      <w:r>
        <w:t xml:space="preserve">   devastated    </w:t>
      </w:r>
      <w:r>
        <w:t xml:space="preserve">   homeless    </w:t>
      </w:r>
      <w:r>
        <w:t xml:space="preserve">   Los Angeles    </w:t>
      </w:r>
      <w:r>
        <w:t xml:space="preserve">   Nevada    </w:t>
      </w:r>
      <w:r>
        <w:t xml:space="preserve">   Oregon    </w:t>
      </w:r>
      <w:r>
        <w:t xml:space="preserve">   San Andreas Fault    </w:t>
      </w:r>
      <w:r>
        <w:t xml:space="preserve">   San Francisco    </w:t>
      </w:r>
      <w:r>
        <w:t xml:space="preserve">   torture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1906 San Francisco Earthquake</dc:title>
  <dcterms:created xsi:type="dcterms:W3CDTF">2021-10-11T00:01:07Z</dcterms:created>
  <dcterms:modified xsi:type="dcterms:W3CDTF">2021-10-11T00:01:07Z</dcterms:modified>
</cp:coreProperties>
</file>