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1/9/17 Liz's Spelling words</w:t>
      </w:r>
    </w:p>
    <w:p>
      <w:pPr>
        <w:pStyle w:val="Questions"/>
      </w:pPr>
      <w:r>
        <w:t xml:space="preserve">1. ENDEARM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VEDOI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CALASU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OERDO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RIUN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ISEDA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OTEP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RTLIA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IDMAREET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ARIDO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ORTI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RDAIY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EIDT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REUCL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ELUF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ANPOI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FLDIU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ROMETE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ROATTPI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NEIUEGN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1/9/17 Liz's Spelling words</dc:title>
  <dcterms:created xsi:type="dcterms:W3CDTF">2021-10-10T23:42:14Z</dcterms:created>
  <dcterms:modified xsi:type="dcterms:W3CDTF">2021-10-10T23:42:14Z</dcterms:modified>
</cp:coreProperties>
</file>