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1919 World Series Scandal</w:t>
      </w:r>
    </w:p>
    <w:p>
      <w:pPr>
        <w:pStyle w:val="Questions"/>
      </w:pPr>
      <w:r>
        <w:t xml:space="preserve">1. CKCHI ANIDLG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DWRLO EERISS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ESRLAGBM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HOCICAG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HTWIE SXO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ICNNTIAICN EDSR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EESSSLOH SJKOCNA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ULECAD IWASLMLI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CNAALDS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RNALDO THONRIEST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11. 9911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ALDREDN FEDLI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CEOSYMKI ELFDI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IEDED TIEOTCC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BCUK REWEAV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1919 World Series Scandal</dc:title>
  <dcterms:created xsi:type="dcterms:W3CDTF">2021-10-11T00:00:05Z</dcterms:created>
  <dcterms:modified xsi:type="dcterms:W3CDTF">2021-10-11T00:00:05Z</dcterms:modified>
</cp:coreProperties>
</file>