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1920-1930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killed herseld by jumping of the letter "H" on thje Hollywood Sign. She is also known as The Hollywood Sign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developed many different animated charcters and in 1923 he opened an animation studio.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realeased on August 25th in 1939 and starred Judy garland.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jazz trumpeter and also a powerful singer who sang "What A Wonderful World."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is also known as the greatest comedian of the silent era and was born in 1889.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was the very first women, in the United States, to serve in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the first American to win the Nobel Prize in Literature.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His first song was Don Don Duke.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famous designer who was the first to make boyish pants for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became president in 1928 and he was from Iowa.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starred in the popular silent movie "The Temptress" and also was in "Flesh and the Devil."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 crashed in the Atlantic Ocean on a plane and was never found.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won her 3rd Best Actress Oscar nomination for the role in "Sunset Boulevard."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famous female actress born in 1908.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15th millionth was made in 1927.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novelist who was the author of The Great Gatsby.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the USA's 28th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famous because he flew by himslef, without stoppping, from New Yrok to Paris in 1927.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the founder of the Ford Motor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hit 60 home runs in one season which set a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became very popular because it replaced having to use buttons.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started her career as a dancer and also starred in the silent movie "The Street of Forgotten Men."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1920s and 1930s, she was the most popular female blues player.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1920-1930</dc:title>
  <dcterms:created xsi:type="dcterms:W3CDTF">2021-10-10T23:59:24Z</dcterms:created>
  <dcterms:modified xsi:type="dcterms:W3CDTF">2021-10-10T23:59:24Z</dcterms:modified>
</cp:coreProperties>
</file>