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born in Salinas, California?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died in Rome, Italy?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trial did Katherine Anne Porter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Countee Cullen get his master's degree?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wrote The Great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died from high blood pressure at age 42?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renaissance Langston Hughes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book did T. S. Eliot write that later turned into a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author worked at the KC Star?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Gertrude Stein recommend to Ernest Hemingway?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book inspired John McCain?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wrote As I lay Dying?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age did F. Scott Fitzgerald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two characters are in Of Mice and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almost died in October 1918 from the flu?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born at Joplin, MIssouri?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 the term 'the lost generation'?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fictional county that William Faulkner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of Mules and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wrote The Love Song of J Alfred Pruffrock?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</dc:title>
  <dcterms:created xsi:type="dcterms:W3CDTF">2021-10-12T13:49:52Z</dcterms:created>
  <dcterms:modified xsi:type="dcterms:W3CDTF">2021-10-12T13:49:52Z</dcterms:modified>
</cp:coreProperties>
</file>