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1920 ACTRESSES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JOAN CRAWFORD    </w:t>
      </w:r>
      <w:r>
        <w:t xml:space="preserve">   LILLIAN DIANA GISH    </w:t>
      </w:r>
      <w:r>
        <w:t xml:space="preserve">   NORMA SHEARER    </w:t>
      </w:r>
      <w:r>
        <w:t xml:space="preserve">   MARION DAVIES    </w:t>
      </w:r>
      <w:r>
        <w:t xml:space="preserve">   ANITA PAGE    </w:t>
      </w:r>
      <w:r>
        <w:t xml:space="preserve">   CLARA BOWS    </w:t>
      </w:r>
      <w:r>
        <w:t xml:space="preserve">   ESTHER RALSTON    </w:t>
      </w:r>
      <w:r>
        <w:t xml:space="preserve">   BESSIE LOVE    </w:t>
      </w:r>
      <w:r>
        <w:t xml:space="preserve">   LOUISE BROOKS    </w:t>
      </w:r>
      <w:r>
        <w:t xml:space="preserve">   CAROLE LOMBARD    </w:t>
      </w:r>
      <w:r>
        <w:t xml:space="preserve">   TALLULAH BANKHEAD    </w:t>
      </w:r>
      <w:r>
        <w:t xml:space="preserve">   MARY PICKFORD    </w:t>
      </w:r>
      <w:r>
        <w:t xml:space="preserve">   COLLEEN MOORE    </w:t>
      </w:r>
      <w:r>
        <w:t xml:space="preserve">   NANCY CARROLL    </w:t>
      </w:r>
      <w:r>
        <w:t xml:space="preserve">   DELORES DEL RIO    </w:t>
      </w:r>
      <w:r>
        <w:t xml:space="preserve">   ALICE WHITE    </w:t>
      </w:r>
      <w:r>
        <w:t xml:space="preserve">   KATHARINE HEPBURN    </w:t>
      </w:r>
      <w:r>
        <w:t xml:space="preserve">   ANNA MAY WONG    </w:t>
      </w:r>
      <w:r>
        <w:t xml:space="preserve">   MYRNA LOY    </w:t>
      </w:r>
      <w:r>
        <w:t xml:space="preserve">   CLAUDETTE COLBERT    </w:t>
      </w:r>
      <w:r>
        <w:t xml:space="preserve">   GRETA GARBO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 ACTRESSES</dc:title>
  <dcterms:created xsi:type="dcterms:W3CDTF">2021-10-12T13:49:31Z</dcterms:created>
  <dcterms:modified xsi:type="dcterms:W3CDTF">2021-10-12T13:49:31Z</dcterms:modified>
</cp:coreProperties>
</file>