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1920's-1930's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critics call the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National Labor Relations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families that packed their belongings and headed west to find work were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 that were broader efforts to revive business and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national youth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Dust storm that damaged the ecology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Rural Electrification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 aimed at reducing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all banks are closed or hours are reduced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elected official whose time in an office or position will soon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promised voters of a "new deal"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dust storm that lifted about 300 million tons of topsoil into the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army of about 20,000 homeless teenagers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progress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state was FDR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program instituted new regulations to correct problems that contributed to the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Farm Security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civilian conservation corps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Tennessee Valley Authority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Social Security Board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1920's-1930's</dc:title>
  <dcterms:created xsi:type="dcterms:W3CDTF">2021-10-10T23:59:55Z</dcterms:created>
  <dcterms:modified xsi:type="dcterms:W3CDTF">2021-10-10T23:59:55Z</dcterms:modified>
</cp:coreProperties>
</file>