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1920s - 1930s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28th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greatest baseball player of the 1920s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famed criminal defense lawyer for scopes, who supported 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became president in 1928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women to serve in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American Businessman, founder of Ford Motor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American novelist; first famous flapper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Wrote novel The Great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designer to make pants for women.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1920 presidential campaign his slogan was "return to normalcy"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became president when Harding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organized crime in Chicago in the late 1920s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composer, pianist and band leader. Most influential figures in jazz.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said to have robbed a shoe factory and murder a clerk and another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African American leader during the 1920s who founded the Universal Negro Improvement Association and advocated mass migration of African Americans back to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recieved Nobel Prize in 1921 for physics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developed new products using peanuts.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Russian immigrant and pioneer who developed NBC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known as "Lucky Lindy" and "The Lone Eagle" was an American pilot famous for first solo, non-stop flight from New York to Paris in 1927 in the spirit of St. Louis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along with Louis Armstrong, she had a major influence on subsequent jazz vocalists.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1920s - 1930s</dc:title>
  <dcterms:created xsi:type="dcterms:W3CDTF">2021-10-11T00:00:17Z</dcterms:created>
  <dcterms:modified xsi:type="dcterms:W3CDTF">2021-10-11T00:00:17Z</dcterms:modified>
</cp:coreProperties>
</file>