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1920's &amp; 1930's famous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Wrote 'The Great Gatsby'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Irish writer from Dublin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discovery of penicillin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discovered nuclear 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wrote 'Of Men and Mice'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prime minister of Great Britain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spanish, modern 'cubist' painter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painted "The Scream"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russian revolutionary leader; 1st leader of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dictator of Nazi Germany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revolutionized modern physics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elected us president in 1932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fashion designer during the Jazz Age of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lenin's sucessor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famous movie star and director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pioneer of using electricity in 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revolutionized the motor car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indian nationalist, and politican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English poet, novelist, and writer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early movie icon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1920's &amp; 1930's famous people</dc:title>
  <dcterms:created xsi:type="dcterms:W3CDTF">2021-10-10T23:59:56Z</dcterms:created>
  <dcterms:modified xsi:type="dcterms:W3CDTF">2021-10-10T23:59:56Z</dcterms:modified>
</cp:coreProperties>
</file>